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364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Романа Ивановича, </w:t>
      </w:r>
      <w:r>
        <w:rPr>
          <w:rStyle w:val="cat-ExternalSystemDefinedgrp-2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имеющего регистрации по месту жительства,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1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07.03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7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06.03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290303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 ППСП 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22.03.2024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22.03.2024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8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26.12.2023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 доставлении (принудительном препровождении) лица в служебное помещение органа внутренних дел от 22.03.2024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протоколом об административном задержании от 22.03.2024, согласно которым Захаров Р.И. был доставлен в дежурную часть и задержан 22.03.2024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час.;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справкой на физическое лицо, согласно которой Захаров Р.И. привлекался к административной отве</w:t>
      </w:r>
      <w:r>
        <w:rPr>
          <w:rFonts w:ascii="Times New Roman" w:eastAsia="Times New Roman" w:hAnsi="Times New Roman" w:cs="Times New Roman"/>
          <w:sz w:val="26"/>
          <w:szCs w:val="26"/>
        </w:rPr>
        <w:t>тственности по главе 20 КоАП РФ.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</w:t>
      </w:r>
      <w:r>
        <w:rPr>
          <w:rFonts w:ascii="Times New Roman" w:eastAsia="Times New Roman" w:hAnsi="Times New Roman" w:cs="Times New Roman"/>
          <w:sz w:val="26"/>
          <w:szCs w:val="26"/>
        </w:rPr>
        <w:t>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07.01.2024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06.03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Романа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22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PassportDatagrp-21rplc-10">
    <w:name w:val="cat-PassportData grp-21 rplc-10"/>
    <w:basedOn w:val="DefaultParagraphFont"/>
  </w:style>
  <w:style w:type="character" w:customStyle="1" w:styleId="cat-ExternalSystemDefinedgrp-25rplc-11">
    <w:name w:val="cat-ExternalSystemDefined grp-25 rplc-11"/>
    <w:basedOn w:val="DefaultParagraphFont"/>
  </w:style>
  <w:style w:type="character" w:customStyle="1" w:styleId="cat-ExternalSystemDefinedgrp-26rplc-12">
    <w:name w:val="cat-ExternalSystemDefined grp-26 rplc-12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8rplc-33">
    <w:name w:val="cat-UserDefined grp-28 rplc-33"/>
    <w:basedOn w:val="DefaultParagraphFont"/>
  </w:style>
  <w:style w:type="character" w:customStyle="1" w:styleId="cat-UserDefinedgrp-29rplc-53">
    <w:name w:val="cat-UserDefined grp-29 rplc-53"/>
    <w:basedOn w:val="DefaultParagraphFont"/>
  </w:style>
  <w:style w:type="character" w:customStyle="1" w:styleId="cat-UserDefinedgrp-30rplc-56">
    <w:name w:val="cat-UserDefined grp-30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